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D556" w14:textId="0F83242E" w:rsidR="002D5F8B" w:rsidRPr="003F3F8C" w:rsidRDefault="002D5F8B" w:rsidP="002D5F8B">
      <w:pPr>
        <w:spacing w:before="100" w:beforeAutospacing="1" w:after="100" w:afterAutospacing="1"/>
        <w:jc w:val="center"/>
        <w:rPr>
          <w:i/>
          <w:color w:val="808080" w:themeColor="background1" w:themeShade="80"/>
          <w:lang w:val="uk-UA"/>
        </w:rPr>
      </w:pPr>
      <w:r w:rsidRPr="003F3F8C">
        <w:rPr>
          <w:i/>
          <w:color w:val="808080" w:themeColor="background1" w:themeShade="80"/>
          <w:lang w:val="uk-UA"/>
        </w:rPr>
        <w:t>ЗРАЗОК ТЕКСТУ ЗАЯВИ ДЛЯ НЕПОВНОЛІТНЬОЇ ОСОБИ</w:t>
      </w:r>
    </w:p>
    <w:p w14:paraId="5A2837FA" w14:textId="77777777" w:rsidR="00D31FA2" w:rsidRDefault="00D31FA2" w:rsidP="00D31FA2">
      <w:pPr>
        <w:spacing w:line="360" w:lineRule="auto"/>
        <w:ind w:left="4111"/>
        <w:rPr>
          <w:sz w:val="28"/>
          <w:szCs w:val="28"/>
          <w:lang w:val="uk-UA"/>
        </w:rPr>
      </w:pPr>
      <w:proofErr w:type="spellStart"/>
      <w:r w:rsidRPr="00D31FA2">
        <w:rPr>
          <w:sz w:val="28"/>
          <w:szCs w:val="28"/>
          <w:lang w:val="uk-UA"/>
        </w:rPr>
        <w:t>В.о</w:t>
      </w:r>
      <w:proofErr w:type="spellEnd"/>
      <w:r w:rsidRPr="00D31FA2">
        <w:rPr>
          <w:sz w:val="28"/>
          <w:szCs w:val="28"/>
          <w:lang w:val="uk-UA"/>
        </w:rPr>
        <w:t xml:space="preserve"> генерального директора</w:t>
      </w:r>
    </w:p>
    <w:p w14:paraId="18DE81FC" w14:textId="77777777" w:rsidR="00D31FA2" w:rsidRDefault="00D31FA2" w:rsidP="00D31FA2">
      <w:pPr>
        <w:spacing w:line="360" w:lineRule="auto"/>
        <w:ind w:left="4111"/>
        <w:rPr>
          <w:sz w:val="28"/>
          <w:szCs w:val="28"/>
          <w:lang w:val="uk-UA"/>
        </w:rPr>
      </w:pPr>
      <w:r w:rsidRPr="00D31FA2">
        <w:rPr>
          <w:sz w:val="28"/>
          <w:szCs w:val="28"/>
          <w:lang w:val="uk-UA"/>
        </w:rPr>
        <w:t xml:space="preserve">ДП «Інформаційні судові системи» </w:t>
      </w:r>
    </w:p>
    <w:p w14:paraId="69BDE0B8" w14:textId="0C404688" w:rsidR="00D31FA2" w:rsidRDefault="00D31FA2" w:rsidP="00D31FA2">
      <w:pPr>
        <w:spacing w:line="360" w:lineRule="auto"/>
        <w:ind w:left="4111"/>
        <w:rPr>
          <w:sz w:val="28"/>
          <w:szCs w:val="28"/>
          <w:lang w:val="uk-UA"/>
        </w:rPr>
      </w:pPr>
      <w:r w:rsidRPr="00D31FA2">
        <w:rPr>
          <w:sz w:val="28"/>
          <w:szCs w:val="28"/>
          <w:lang w:val="uk-UA"/>
        </w:rPr>
        <w:t>Віктора ПОНОМАРЕНКО</w:t>
      </w:r>
    </w:p>
    <w:p w14:paraId="3462EC14" w14:textId="77777777" w:rsidR="00D31FA2" w:rsidRPr="00D31FA2" w:rsidRDefault="00D31FA2" w:rsidP="00D31FA2">
      <w:pPr>
        <w:spacing w:line="360" w:lineRule="auto"/>
        <w:ind w:left="4111"/>
        <w:rPr>
          <w:lang w:val="uk-UA"/>
        </w:rPr>
      </w:pPr>
      <w:r w:rsidRPr="00D31FA2">
        <w:rPr>
          <w:lang w:val="uk-UA"/>
        </w:rPr>
        <w:t>вул. Джона Маккейна, 40, м. Київ, Україна, 01042</w:t>
      </w:r>
    </w:p>
    <w:p w14:paraId="5C5CFF8A" w14:textId="4E935902" w:rsidR="00D31FA2" w:rsidRDefault="00D31FA2" w:rsidP="00D31FA2">
      <w:pPr>
        <w:spacing w:line="360" w:lineRule="auto"/>
        <w:ind w:left="4111"/>
        <w:rPr>
          <w:sz w:val="28"/>
          <w:szCs w:val="28"/>
          <w:lang w:val="uk-UA"/>
        </w:rPr>
      </w:pPr>
      <w:hyperlink r:id="rId4" w:history="1">
        <w:r w:rsidRPr="00C36268">
          <w:rPr>
            <w:rStyle w:val="a3"/>
            <w:sz w:val="28"/>
            <w:szCs w:val="28"/>
            <w:lang w:val="uk-UA"/>
          </w:rPr>
          <w:t>inbox@ics.gov.ua</w:t>
        </w:r>
      </w:hyperlink>
    </w:p>
    <w:p w14:paraId="1DF9CA0E" w14:textId="5374BFA3" w:rsidR="00D31FA2" w:rsidRDefault="00D31FA2" w:rsidP="00D31FA2">
      <w:pPr>
        <w:spacing w:line="360" w:lineRule="auto"/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14:paraId="12189A07" w14:textId="77777777" w:rsidR="00D31FA2" w:rsidRDefault="00D31FA2" w:rsidP="00D31FA2">
      <w:pPr>
        <w:spacing w:line="360" w:lineRule="auto"/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14:paraId="54D9A667" w14:textId="77777777" w:rsidR="00D31FA2" w:rsidRDefault="00D31FA2" w:rsidP="00D31FA2">
      <w:pPr>
        <w:spacing w:line="360" w:lineRule="auto"/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14:paraId="40E8C208" w14:textId="77777777" w:rsidR="00D31FA2" w:rsidRDefault="00D31FA2" w:rsidP="00D31FA2">
      <w:pPr>
        <w:spacing w:line="360" w:lineRule="auto"/>
        <w:ind w:left="4111"/>
        <w:rPr>
          <w:sz w:val="28"/>
          <w:szCs w:val="28"/>
          <w:lang w:val="uk-UA"/>
        </w:rPr>
      </w:pPr>
    </w:p>
    <w:p w14:paraId="485862DF" w14:textId="7F19DB2A" w:rsidR="00105246" w:rsidRPr="003F3F8C" w:rsidRDefault="00105246" w:rsidP="00D31FA2">
      <w:pPr>
        <w:spacing w:line="360" w:lineRule="auto"/>
        <w:ind w:left="4111"/>
        <w:rPr>
          <w:bCs/>
          <w:i/>
          <w:sz w:val="28"/>
          <w:szCs w:val="28"/>
          <w:lang w:val="uk-UA" w:eastAsia="en-US"/>
        </w:rPr>
      </w:pPr>
      <w:r w:rsidRPr="003F3F8C">
        <w:rPr>
          <w:bCs/>
          <w:i/>
          <w:sz w:val="28"/>
          <w:szCs w:val="28"/>
          <w:lang w:val="uk-UA" w:eastAsia="en-US"/>
        </w:rPr>
        <w:t xml:space="preserve">Іванова </w:t>
      </w:r>
      <w:r w:rsidR="003F3F8C" w:rsidRPr="003F3F8C">
        <w:rPr>
          <w:bCs/>
          <w:i/>
          <w:sz w:val="28"/>
          <w:szCs w:val="28"/>
          <w:lang w:val="uk-UA" w:eastAsia="en-US"/>
        </w:rPr>
        <w:t>Олена</w:t>
      </w:r>
      <w:r w:rsidRPr="003F3F8C">
        <w:rPr>
          <w:bCs/>
          <w:i/>
          <w:sz w:val="28"/>
          <w:szCs w:val="28"/>
          <w:lang w:val="uk-UA" w:eastAsia="en-US"/>
        </w:rPr>
        <w:t xml:space="preserve"> Іванівна </w:t>
      </w:r>
      <w:r w:rsidR="003F3F8C" w:rsidRPr="003F3F8C">
        <w:rPr>
          <w:bCs/>
          <w:i/>
          <w:sz w:val="28"/>
          <w:szCs w:val="28"/>
          <w:lang w:val="uk-UA" w:eastAsia="en-US"/>
        </w:rPr>
        <w:t>–</w:t>
      </w:r>
      <w:r w:rsidRPr="003F3F8C">
        <w:rPr>
          <w:bCs/>
          <w:i/>
          <w:sz w:val="28"/>
          <w:szCs w:val="28"/>
          <w:lang w:val="uk-UA" w:eastAsia="en-US"/>
        </w:rPr>
        <w:t xml:space="preserve"> законний представник (мати) Іванової Катерини Петрівни,</w:t>
      </w:r>
      <w:r w:rsidRPr="003F3F8C">
        <w:rPr>
          <w:i/>
          <w:sz w:val="28"/>
          <w:szCs w:val="28"/>
          <w:lang w:val="uk-UA" w:eastAsia="en-US"/>
        </w:rPr>
        <w:t xml:space="preserve"> </w:t>
      </w:r>
      <w:r w:rsidRPr="003F3F8C">
        <w:rPr>
          <w:bCs/>
          <w:i/>
          <w:sz w:val="28"/>
          <w:szCs w:val="28"/>
          <w:lang w:val="uk-UA" w:eastAsia="en-US"/>
        </w:rPr>
        <w:t>адреса, телефон)</w:t>
      </w:r>
    </w:p>
    <w:p w14:paraId="01D5D976" w14:textId="77777777" w:rsidR="00105246" w:rsidRPr="003F3F8C" w:rsidRDefault="00105246" w:rsidP="00105246">
      <w:pPr>
        <w:ind w:left="5040"/>
        <w:rPr>
          <w:b/>
          <w:bCs/>
          <w:sz w:val="28"/>
          <w:szCs w:val="28"/>
          <w:lang w:val="uk-UA" w:eastAsia="en-US"/>
        </w:rPr>
      </w:pPr>
    </w:p>
    <w:p w14:paraId="04042C2F" w14:textId="2AE24E9E" w:rsidR="00105246" w:rsidRPr="003F3F8C" w:rsidRDefault="003F3F8C" w:rsidP="00105246">
      <w:pPr>
        <w:jc w:val="center"/>
        <w:rPr>
          <w:sz w:val="28"/>
          <w:szCs w:val="28"/>
          <w:lang w:val="uk-UA"/>
        </w:rPr>
      </w:pPr>
      <w:r w:rsidRPr="003F3F8C">
        <w:rPr>
          <w:sz w:val="28"/>
          <w:szCs w:val="28"/>
          <w:lang w:val="uk-UA"/>
        </w:rPr>
        <w:t>ЗАЯВА</w:t>
      </w:r>
    </w:p>
    <w:p w14:paraId="2F1FAFEA" w14:textId="77777777" w:rsidR="00105246" w:rsidRPr="003F3F8C" w:rsidRDefault="00105246" w:rsidP="00105246">
      <w:pPr>
        <w:jc w:val="center"/>
        <w:rPr>
          <w:sz w:val="28"/>
          <w:szCs w:val="28"/>
          <w:lang w:val="uk-UA"/>
        </w:rPr>
      </w:pPr>
    </w:p>
    <w:p w14:paraId="6DAC6E40" w14:textId="541865A1" w:rsidR="00105246" w:rsidRPr="003F3F8C" w:rsidRDefault="00105246" w:rsidP="003F3F8C">
      <w:pPr>
        <w:ind w:firstLine="708"/>
        <w:jc w:val="both"/>
        <w:rPr>
          <w:sz w:val="28"/>
          <w:szCs w:val="28"/>
          <w:lang w:val="uk-UA"/>
        </w:rPr>
      </w:pPr>
      <w:r w:rsidRPr="003F3F8C">
        <w:rPr>
          <w:sz w:val="28"/>
          <w:szCs w:val="28"/>
          <w:lang w:val="uk-UA"/>
        </w:rPr>
        <w:t>Я, </w:t>
      </w:r>
      <w:r w:rsidRPr="003F3F8C">
        <w:rPr>
          <w:i/>
          <w:sz w:val="28"/>
          <w:szCs w:val="28"/>
          <w:lang w:val="uk-UA"/>
        </w:rPr>
        <w:t xml:space="preserve">Іванова </w:t>
      </w:r>
      <w:r w:rsidR="003F3F8C" w:rsidRPr="003F3F8C">
        <w:rPr>
          <w:i/>
          <w:sz w:val="28"/>
          <w:szCs w:val="28"/>
          <w:lang w:val="uk-UA"/>
        </w:rPr>
        <w:t>Олена</w:t>
      </w:r>
      <w:r w:rsidRPr="003F3F8C">
        <w:rPr>
          <w:i/>
          <w:sz w:val="28"/>
          <w:szCs w:val="28"/>
          <w:lang w:val="uk-UA"/>
        </w:rPr>
        <w:t xml:space="preserve"> Іванівна</w:t>
      </w:r>
      <w:r w:rsidRPr="003F3F8C">
        <w:rPr>
          <w:sz w:val="28"/>
          <w:szCs w:val="28"/>
          <w:lang w:val="uk-UA"/>
        </w:rPr>
        <w:t xml:space="preserve"> </w:t>
      </w:r>
      <w:r w:rsidR="003F3F8C">
        <w:rPr>
          <w:sz w:val="28"/>
          <w:szCs w:val="28"/>
          <w:lang w:val="uk-UA"/>
        </w:rPr>
        <w:t>–</w:t>
      </w:r>
      <w:r w:rsidRPr="003F3F8C">
        <w:rPr>
          <w:sz w:val="28"/>
          <w:szCs w:val="28"/>
          <w:lang w:val="uk-UA"/>
        </w:rPr>
        <w:t xml:space="preserve"> законний представник </w:t>
      </w:r>
      <w:r w:rsidRPr="003F3F8C">
        <w:rPr>
          <w:i/>
          <w:sz w:val="28"/>
          <w:szCs w:val="28"/>
          <w:lang w:val="uk-UA"/>
        </w:rPr>
        <w:t>(мати)</w:t>
      </w:r>
      <w:r w:rsidRPr="003F3F8C">
        <w:rPr>
          <w:sz w:val="28"/>
          <w:szCs w:val="28"/>
          <w:lang w:val="uk-UA"/>
        </w:rPr>
        <w:t xml:space="preserve"> Іванової Катерини Петрівни, ідентифікаційний номер платника податків </w:t>
      </w:r>
      <w:r w:rsidRPr="003F3F8C">
        <w:rPr>
          <w:i/>
          <w:sz w:val="28"/>
          <w:szCs w:val="28"/>
          <w:lang w:val="uk-UA"/>
        </w:rPr>
        <w:t>(вказати ІПН матері)</w:t>
      </w:r>
      <w:r w:rsidRPr="003F3F8C">
        <w:rPr>
          <w:sz w:val="28"/>
          <w:szCs w:val="28"/>
          <w:lang w:val="uk-UA"/>
        </w:rPr>
        <w:t>, серія і номер паспорту</w:t>
      </w:r>
      <w:r w:rsidR="003F3F8C">
        <w:rPr>
          <w:sz w:val="28"/>
          <w:szCs w:val="28"/>
          <w:lang w:val="uk-UA"/>
        </w:rPr>
        <w:t xml:space="preserve"> </w:t>
      </w:r>
      <w:r w:rsidRPr="003F3F8C">
        <w:rPr>
          <w:i/>
          <w:sz w:val="28"/>
          <w:szCs w:val="28"/>
          <w:lang w:val="uk-UA"/>
        </w:rPr>
        <w:t>(вказати серію і номер паспорту матері)</w:t>
      </w:r>
      <w:r w:rsidRPr="003F3F8C">
        <w:rPr>
          <w:sz w:val="28"/>
          <w:szCs w:val="28"/>
          <w:lang w:val="uk-UA"/>
        </w:rPr>
        <w:t xml:space="preserve"> прошу відновити доступ до облікового запису Іванової</w:t>
      </w:r>
      <w:r w:rsidR="003F3F8C">
        <w:rPr>
          <w:sz w:val="28"/>
          <w:szCs w:val="28"/>
          <w:lang w:val="uk-UA"/>
        </w:rPr>
        <w:t xml:space="preserve"> </w:t>
      </w:r>
      <w:r w:rsidR="003F3F8C">
        <w:rPr>
          <w:sz w:val="28"/>
          <w:szCs w:val="28"/>
          <w:lang w:val="uk-UA"/>
        </w:rPr>
        <w:tab/>
      </w:r>
      <w:r w:rsidRPr="003F3F8C">
        <w:rPr>
          <w:sz w:val="28"/>
          <w:szCs w:val="28"/>
          <w:lang w:val="uk-UA"/>
        </w:rPr>
        <w:t xml:space="preserve">Катерини Петрівни, ідентифікаційний номер платника податків </w:t>
      </w:r>
      <w:r w:rsidRPr="003F3F8C">
        <w:rPr>
          <w:i/>
          <w:sz w:val="28"/>
          <w:szCs w:val="28"/>
          <w:lang w:val="uk-UA"/>
        </w:rPr>
        <w:t>(вказати ІПН дочки)</w:t>
      </w:r>
      <w:r w:rsidRPr="003F3F8C">
        <w:rPr>
          <w:sz w:val="28"/>
          <w:szCs w:val="28"/>
          <w:lang w:val="uk-UA"/>
        </w:rPr>
        <w:t>, серія і номер свідо</w:t>
      </w:r>
      <w:r w:rsidR="003F3F8C">
        <w:rPr>
          <w:sz w:val="28"/>
          <w:szCs w:val="28"/>
          <w:lang w:val="uk-UA"/>
        </w:rPr>
        <w:t>ц</w:t>
      </w:r>
      <w:r w:rsidRPr="003F3F8C">
        <w:rPr>
          <w:sz w:val="28"/>
          <w:szCs w:val="28"/>
          <w:lang w:val="uk-UA"/>
        </w:rPr>
        <w:t xml:space="preserve">тва </w:t>
      </w:r>
      <w:r w:rsidRPr="003F3F8C">
        <w:rPr>
          <w:i/>
          <w:sz w:val="28"/>
          <w:szCs w:val="28"/>
          <w:lang w:val="uk-UA"/>
        </w:rPr>
        <w:t>(вказати серію і номер свідо</w:t>
      </w:r>
      <w:r w:rsidR="003F3F8C" w:rsidRPr="003F3F8C">
        <w:rPr>
          <w:i/>
          <w:sz w:val="28"/>
          <w:szCs w:val="28"/>
          <w:lang w:val="uk-UA"/>
        </w:rPr>
        <w:t>ц</w:t>
      </w:r>
      <w:r w:rsidRPr="003F3F8C">
        <w:rPr>
          <w:i/>
          <w:sz w:val="28"/>
          <w:szCs w:val="28"/>
          <w:lang w:val="uk-UA"/>
        </w:rPr>
        <w:t>тва дочки)</w:t>
      </w:r>
      <w:r w:rsidRPr="003F3F8C">
        <w:rPr>
          <w:sz w:val="28"/>
          <w:szCs w:val="28"/>
          <w:lang w:val="uk-UA"/>
        </w:rPr>
        <w:t xml:space="preserve">, в поштовій системі "mail.gov.ua".   Підтверджуючі документи ідентифікації особи додаю. Повідомлення з посиланням для встановлення нового пароля прошу надіслати на альтернативну електронну пошту </w:t>
      </w:r>
      <w:r w:rsidRPr="003F3F8C">
        <w:rPr>
          <w:i/>
          <w:sz w:val="28"/>
          <w:szCs w:val="28"/>
          <w:lang w:val="uk-UA"/>
        </w:rPr>
        <w:t>(вказати особисту електронну</w:t>
      </w:r>
      <w:r w:rsidRPr="003F3F8C">
        <w:rPr>
          <w:i/>
          <w:sz w:val="28"/>
          <w:szCs w:val="28"/>
          <w:lang w:val="uk-UA"/>
        </w:rPr>
        <w:softHyphen/>
        <w:t xml:space="preserve"> пошту)</w:t>
      </w:r>
      <w:r w:rsidRPr="003F3F8C">
        <w:rPr>
          <w:sz w:val="28"/>
          <w:szCs w:val="28"/>
          <w:lang w:val="uk-UA"/>
        </w:rPr>
        <w:t>. </w:t>
      </w:r>
    </w:p>
    <w:p w14:paraId="0B0E7E6F" w14:textId="40D75742" w:rsidR="00105246" w:rsidRDefault="00105246" w:rsidP="00105246">
      <w:pPr>
        <w:ind w:firstLine="708"/>
        <w:jc w:val="both"/>
        <w:rPr>
          <w:sz w:val="28"/>
          <w:szCs w:val="28"/>
          <w:lang w:val="uk-UA"/>
        </w:rPr>
      </w:pPr>
    </w:p>
    <w:p w14:paraId="203B5F30" w14:textId="20BF709B" w:rsidR="003F3F8C" w:rsidRDefault="003F3F8C" w:rsidP="00105246">
      <w:pPr>
        <w:ind w:firstLine="708"/>
        <w:jc w:val="both"/>
        <w:rPr>
          <w:sz w:val="28"/>
          <w:szCs w:val="28"/>
          <w:lang w:val="uk-UA"/>
        </w:rPr>
      </w:pPr>
    </w:p>
    <w:p w14:paraId="6B4FBEAD" w14:textId="77777777" w:rsidR="003F3F8C" w:rsidRPr="003F3F8C" w:rsidRDefault="003F3F8C" w:rsidP="00105246">
      <w:pPr>
        <w:ind w:firstLine="708"/>
        <w:jc w:val="both"/>
        <w:rPr>
          <w:sz w:val="28"/>
          <w:szCs w:val="28"/>
          <w:lang w:val="uk-UA"/>
        </w:rPr>
      </w:pPr>
    </w:p>
    <w:p w14:paraId="5E17B672" w14:textId="6D52E0EA" w:rsidR="008719F6" w:rsidRPr="003F3F8C" w:rsidRDefault="00105246">
      <w:pPr>
        <w:rPr>
          <w:sz w:val="28"/>
          <w:szCs w:val="28"/>
          <w:lang w:val="uk-UA"/>
        </w:rPr>
      </w:pPr>
      <w:r w:rsidRPr="003F3F8C">
        <w:rPr>
          <w:sz w:val="28"/>
          <w:szCs w:val="28"/>
          <w:lang w:val="uk-UA"/>
        </w:rPr>
        <w:t>Дата</w:t>
      </w:r>
      <w:r w:rsidRPr="003F3F8C">
        <w:rPr>
          <w:sz w:val="28"/>
          <w:szCs w:val="28"/>
          <w:lang w:val="uk-UA"/>
        </w:rPr>
        <w:tab/>
      </w:r>
      <w:r w:rsidRPr="003F3F8C">
        <w:rPr>
          <w:sz w:val="28"/>
          <w:szCs w:val="28"/>
          <w:lang w:val="uk-UA"/>
        </w:rPr>
        <w:tab/>
      </w:r>
      <w:r w:rsidRPr="003F3F8C">
        <w:rPr>
          <w:sz w:val="28"/>
          <w:szCs w:val="28"/>
          <w:lang w:val="uk-UA"/>
        </w:rPr>
        <w:tab/>
      </w:r>
      <w:r w:rsidR="003F3F8C">
        <w:rPr>
          <w:sz w:val="28"/>
          <w:szCs w:val="28"/>
          <w:lang w:val="uk-UA"/>
        </w:rPr>
        <w:tab/>
      </w:r>
      <w:r w:rsidR="003F3F8C">
        <w:rPr>
          <w:sz w:val="28"/>
          <w:szCs w:val="28"/>
          <w:lang w:val="uk-UA"/>
        </w:rPr>
        <w:tab/>
      </w:r>
      <w:r w:rsidR="003F3F8C">
        <w:rPr>
          <w:sz w:val="28"/>
          <w:szCs w:val="28"/>
          <w:lang w:val="uk-UA"/>
        </w:rPr>
        <w:tab/>
      </w:r>
      <w:r w:rsidR="003F3F8C">
        <w:rPr>
          <w:sz w:val="28"/>
          <w:szCs w:val="28"/>
          <w:lang w:val="uk-UA"/>
        </w:rPr>
        <w:tab/>
      </w:r>
      <w:r w:rsidR="003F3F8C">
        <w:rPr>
          <w:sz w:val="28"/>
          <w:szCs w:val="28"/>
          <w:lang w:val="uk-UA"/>
        </w:rPr>
        <w:tab/>
      </w:r>
      <w:r w:rsidRPr="003F3F8C">
        <w:rPr>
          <w:sz w:val="28"/>
          <w:szCs w:val="28"/>
          <w:lang w:val="uk-UA"/>
        </w:rPr>
        <w:tab/>
      </w:r>
      <w:r w:rsidRPr="003F3F8C">
        <w:rPr>
          <w:sz w:val="28"/>
          <w:szCs w:val="28"/>
          <w:lang w:val="uk-UA"/>
        </w:rPr>
        <w:tab/>
      </w:r>
      <w:r w:rsidR="002D5F8B" w:rsidRPr="003F3F8C">
        <w:rPr>
          <w:sz w:val="28"/>
          <w:szCs w:val="28"/>
          <w:lang w:val="uk-UA"/>
        </w:rPr>
        <w:t xml:space="preserve">ПРІЗВИЩЕ Ім’я </w:t>
      </w:r>
    </w:p>
    <w:sectPr w:rsidR="008719F6" w:rsidRPr="003F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2C"/>
    <w:rsid w:val="00105246"/>
    <w:rsid w:val="002D5F8B"/>
    <w:rsid w:val="003F3F8C"/>
    <w:rsid w:val="008719F6"/>
    <w:rsid w:val="00BE122C"/>
    <w:rsid w:val="00D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234B"/>
  <w15:chartTrackingRefBased/>
  <w15:docId w15:val="{3AFB2C6C-73C7-4463-8550-2682610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F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ic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Semen Svyrydov</cp:lastModifiedBy>
  <cp:revision>5</cp:revision>
  <dcterms:created xsi:type="dcterms:W3CDTF">2022-01-25T21:06:00Z</dcterms:created>
  <dcterms:modified xsi:type="dcterms:W3CDTF">2024-04-16T18:42:00Z</dcterms:modified>
</cp:coreProperties>
</file>